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50936B5B" w:rsidR="0082329D" w:rsidRPr="00CF5912" w:rsidRDefault="000177AB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ელექტრონული ტენდერი</w:t>
      </w:r>
      <w:r w:rsidR="00CF5912"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202698">
        <w:rPr>
          <w:rFonts w:ascii="Sylfaen" w:hAnsi="Sylfaen" w:cs="Sylfaen"/>
          <w:b/>
          <w:sz w:val="20"/>
          <w:szCs w:val="20"/>
          <w:lang w:val="ka-GE"/>
        </w:rPr>
        <w:t>ქ. რუსთავში, გაგარინის ქუჩის მიმდებარედ (კოსტავას ქუჩიდან უსახელო ქუჩამდე) წყალსადენის ქსელის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 xml:space="preserve">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110575DE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2698">
        <w:rPr>
          <w:rFonts w:asciiTheme="minorHAnsi" w:hAnsiTheme="minorHAnsi" w:cstheme="minorHAnsi"/>
          <w:b/>
          <w:sz w:val="20"/>
          <w:szCs w:val="20"/>
          <w:lang w:val="en-GB"/>
        </w:rPr>
        <w:t>R-002-BID-20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CD4E577" w14:textId="650395D6" w:rsidR="00CF5912" w:rsidRPr="00CF5912" w:rsidRDefault="00AF7886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ელექტრონული ტენდერი</w:t>
      </w:r>
      <w:r w:rsidR="00CF5912"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202698">
        <w:rPr>
          <w:rFonts w:ascii="Sylfaen" w:hAnsi="Sylfaen" w:cs="Sylfaen"/>
          <w:b/>
          <w:sz w:val="20"/>
          <w:szCs w:val="20"/>
          <w:lang w:val="ka-GE"/>
        </w:rPr>
        <w:t>ქ. რუსთავში, გაგარინის ქუჩის მიმდებარედ (კოსტავას ქუჩიდან უსახელო ქუჩამდე) წყალსადენის ქსელის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 xml:space="preserve">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FFBF2BD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2698">
        <w:rPr>
          <w:rFonts w:asciiTheme="minorHAnsi" w:hAnsiTheme="minorHAnsi" w:cstheme="minorHAnsi"/>
          <w:b/>
          <w:sz w:val="20"/>
          <w:szCs w:val="20"/>
          <w:lang w:val="en-GB"/>
        </w:rPr>
        <w:t>R-002-BID-20</w:t>
      </w: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31F81AD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159C">
        <w:rPr>
          <w:rFonts w:ascii="Sylfaen" w:hAnsi="Sylfaen" w:cstheme="minorHAnsi"/>
          <w:b/>
          <w:sz w:val="20"/>
          <w:szCs w:val="20"/>
          <w:lang w:val="ka-GE"/>
        </w:rPr>
        <w:t>„რუსთავის წყალი“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74AC9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02698">
        <w:rPr>
          <w:rFonts w:asciiTheme="minorHAnsi" w:hAnsiTheme="minorHAnsi" w:cstheme="minorHAnsi"/>
          <w:b/>
          <w:sz w:val="20"/>
          <w:szCs w:val="20"/>
          <w:lang w:val="en-GB"/>
        </w:rPr>
        <w:t>R-002-BID-20</w:t>
      </w:r>
      <w:r w:rsidR="004D159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202698">
        <w:rPr>
          <w:rFonts w:ascii="Sylfaen" w:hAnsi="Sylfaen" w:cs="Sylfaen"/>
          <w:b/>
          <w:sz w:val="20"/>
          <w:szCs w:val="20"/>
          <w:lang w:val="ka-GE"/>
        </w:rPr>
        <w:t>გაგარინის ქუჩის მიმდებარედ (კოსტავას ქუჩიდან უსახელო ქუჩამდე) წყალსადენის ქსელის</w:t>
      </w:r>
      <w:r w:rsidR="006A54C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F7886">
        <w:rPr>
          <w:rFonts w:ascii="Sylfaen" w:hAnsi="Sylfaen" w:cs="Sylfaen"/>
          <w:sz w:val="20"/>
          <w:szCs w:val="20"/>
          <w:lang w:val="ka-GE"/>
        </w:rPr>
        <w:t>ტენდერის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4979146E" w:rsidR="005C14A4" w:rsidRPr="00EB02AD" w:rsidRDefault="00AF7886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="00D3022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202698">
        <w:rPr>
          <w:rFonts w:asciiTheme="minorHAnsi" w:hAnsiTheme="minorHAnsi" w:cstheme="minorHAnsi"/>
          <w:b/>
          <w:sz w:val="20"/>
          <w:szCs w:val="20"/>
          <w:lang w:val="en-GB"/>
        </w:rPr>
        <w:t>R-002-BID-20</w:t>
      </w:r>
    </w:p>
    <w:p w14:paraId="60495F01" w14:textId="6710C39F" w:rsidR="004B393A" w:rsidRPr="00CF5912" w:rsidRDefault="00AF7886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ტენდერი </w:t>
      </w:r>
      <w:r w:rsidR="00D30223"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79653296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202698">
        <w:rPr>
          <w:rFonts w:ascii="Sylfaen" w:hAnsi="Sylfaen" w:cs="Sylfaen"/>
          <w:b/>
          <w:sz w:val="20"/>
          <w:szCs w:val="20"/>
          <w:u w:val="single"/>
          <w:lang w:val="ka-GE"/>
        </w:rPr>
        <w:t>ქ. რუსთავში, გაგარინის ქუჩის მიმდებარედ (კოსტავას ქუჩიდან უსახელო ქუჩამდე) წყალსადენის ქსელის</w:t>
      </w:r>
      <w:r w:rsidR="006A54C9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BA0942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24B4B936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159C" w:rsidRPr="004D159C">
        <w:rPr>
          <w:rFonts w:asciiTheme="minorHAnsi" w:hAnsiTheme="minorHAnsi" w:cstheme="minorHAnsi"/>
          <w:b/>
          <w:sz w:val="20"/>
          <w:szCs w:val="20"/>
          <w:lang w:val="ka-GE"/>
        </w:rPr>
        <w:t xml:space="preserve">18 </w:t>
      </w:r>
      <w:r w:rsidR="004D159C">
        <w:rPr>
          <w:rFonts w:ascii="Sylfaen" w:hAnsi="Sylfaen" w:cstheme="minorHAnsi"/>
          <w:b/>
          <w:sz w:val="20"/>
          <w:szCs w:val="20"/>
          <w:lang w:val="ka-GE"/>
        </w:rPr>
        <w:t>აგვისტო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4D159C" w:rsidRPr="004D159C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8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6FBB2096" w14:textId="6F14B970" w:rsidR="00F42220" w:rsidRDefault="00895248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05308C">
        <w:rPr>
          <w:rFonts w:ascii="Sylfaen" w:hAnsi="Sylfaen" w:cs="Sylfaen"/>
          <w:sz w:val="20"/>
          <w:szCs w:val="20"/>
          <w:lang w:val="ka-GE"/>
        </w:rPr>
        <w:t xml:space="preserve">გიორგი ქავთარაძე, მობ: +995 599 88 36 82, E-mail: </w:t>
      </w:r>
      <w:r w:rsidRPr="0005308C">
        <w:rPr>
          <w:rFonts w:ascii="Sylfaen" w:hAnsi="Sylfaen" w:cs="Sylfaen"/>
          <w:sz w:val="20"/>
          <w:szCs w:val="20"/>
          <w:lang w:val="ka-GE"/>
        </w:rPr>
        <w:fldChar w:fldCharType="begin"/>
      </w:r>
      <w:r w:rsidRPr="0005308C">
        <w:rPr>
          <w:rFonts w:ascii="Sylfaen" w:hAnsi="Sylfaen" w:cs="Sylfaen"/>
          <w:sz w:val="20"/>
          <w:szCs w:val="20"/>
          <w:lang w:val="ka-GE"/>
        </w:rPr>
        <w:instrText xml:space="preserve"> HYPERLINK "mailto:gkavtaradze@gwp.ge" </w:instrText>
      </w:r>
      <w:r w:rsidRPr="0005308C">
        <w:rPr>
          <w:rFonts w:ascii="Sylfaen" w:hAnsi="Sylfaen" w:cs="Sylfaen"/>
          <w:sz w:val="20"/>
          <w:szCs w:val="20"/>
          <w:lang w:val="ka-GE"/>
        </w:rPr>
        <w:fldChar w:fldCharType="separate"/>
      </w:r>
      <w:r w:rsidRPr="0005308C">
        <w:rPr>
          <w:rStyle w:val="Hyperlink"/>
          <w:rFonts w:ascii="Sylfaen" w:hAnsi="Sylfaen" w:cs="Sylfaen"/>
          <w:sz w:val="20"/>
          <w:szCs w:val="20"/>
          <w:lang w:val="ka-GE"/>
        </w:rPr>
        <w:t>gkavtaradze@gwp.ge</w:t>
      </w:r>
      <w:r w:rsidRPr="0005308C">
        <w:rPr>
          <w:rFonts w:ascii="Sylfaen" w:hAnsi="Sylfaen" w:cs="Sylfaen"/>
          <w:sz w:val="20"/>
          <w:szCs w:val="20"/>
          <w:lang w:val="ka-GE"/>
        </w:rPr>
        <w:fldChar w:fldCharType="end"/>
      </w:r>
    </w:p>
    <w:p w14:paraId="2BEC0EC2" w14:textId="77777777" w:rsidR="00895248" w:rsidRPr="00CF5912" w:rsidRDefault="00895248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63C877A5" w14:textId="7D49D838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="006503E8">
        <w:rPr>
          <w:rFonts w:ascii="Sylfaen" w:hAnsi="Sylfaen" w:cs="Sylfaen"/>
          <w:sz w:val="20"/>
          <w:szCs w:val="20"/>
        </w:rPr>
        <w:t>რუსთავის</w:t>
      </w:r>
      <w:proofErr w:type="spellEnd"/>
      <w:r w:rsidR="006503E8">
        <w:rPr>
          <w:rFonts w:ascii="Sylfaen" w:hAnsi="Sylfaen" w:cs="Sylfaen"/>
          <w:sz w:val="20"/>
          <w:szCs w:val="20"/>
        </w:rPr>
        <w:t xml:space="preserve"> </w:t>
      </w:r>
      <w:proofErr w:type="spellStart"/>
      <w:proofErr w:type="gramStart"/>
      <w:r w:rsidR="006503E8">
        <w:rPr>
          <w:rFonts w:ascii="Sylfaen" w:hAnsi="Sylfaen" w:cs="Sylfaen"/>
          <w:sz w:val="20"/>
          <w:szCs w:val="20"/>
        </w:rPr>
        <w:t>წყლის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16B9E04D" w:rsidR="00FC69F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73DEA430" w14:textId="77777777" w:rsidR="00EF6FC5" w:rsidRPr="00CF5912" w:rsidRDefault="00EF6FC5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7C4A06E5" w:rsidR="00F47570" w:rsidRPr="00CF5912" w:rsidRDefault="00774AC9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სხვა მოთხოვნა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269F8CEF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="006503E8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4E7DA29E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="006503E8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="006503E8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2313926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="006503E8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0C6457" w14:textId="277DEA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74AC9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20803AD0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774AC9">
        <w:rPr>
          <w:rFonts w:ascii="Sylfaen" w:hAnsi="Sylfaen" w:cs="Sylfaen"/>
          <w:b/>
          <w:sz w:val="20"/>
          <w:szCs w:val="20"/>
          <w:lang w:val="ka-GE"/>
        </w:rPr>
        <w:t>, რომელიც გაცემული უნდა იყოს წინამდებარე ტენდერის გამოცხადების თარიღის შემდეგ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3F4C70E0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74AC9">
        <w:rPr>
          <w:rFonts w:ascii="Sylfaen" w:hAnsi="Sylfaen" w:cs="Sylfaen"/>
          <w:b/>
          <w:sz w:val="20"/>
          <w:szCs w:val="20"/>
          <w:lang w:val="ka-GE"/>
        </w:rPr>
        <w:t>სამუშაოების შესრულების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47FA045F" w:rsidR="00784BEE" w:rsidRDefault="00784BEE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C75975C" w14:textId="77777777" w:rsidR="008D49E9" w:rsidRPr="00CF5912" w:rsidRDefault="008D49E9" w:rsidP="008D49E9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5D868674" w14:textId="77777777" w:rsidR="008D49E9" w:rsidRPr="008D49E9" w:rsidRDefault="008D49E9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462F713" w14:textId="4722CC72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</w:t>
      </w:r>
      <w:r w:rsidR="00774AC9">
        <w:rPr>
          <w:rFonts w:ascii="Sylfaen" w:hAnsi="Sylfaen" w:cstheme="minorHAnsi"/>
          <w:b/>
          <w:sz w:val="20"/>
          <w:szCs w:val="20"/>
          <w:lang w:val="ka-GE"/>
        </w:rPr>
        <w:t>ე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3BB35F7B" w:rsidR="009D6A68" w:rsidRPr="00505CA1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  <w:r w:rsidRPr="00505CA1">
        <w:rPr>
          <w:rFonts w:ascii="Sylfaen" w:hAnsi="Sylfaen" w:cs="Sylfaen"/>
          <w:b/>
          <w:sz w:val="20"/>
          <w:szCs w:val="20"/>
          <w:highlight w:val="yellow"/>
          <w:lang w:val="ka-GE"/>
        </w:rPr>
        <w:t>პოლიეთილენის</w:t>
      </w:r>
      <w:r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9D6A68" w:rsidRPr="00505CA1">
        <w:rPr>
          <w:rFonts w:ascii="Sylfaen" w:hAnsi="Sylfaen" w:cs="Sylfaen"/>
          <w:b/>
          <w:sz w:val="20"/>
          <w:szCs w:val="20"/>
          <w:highlight w:val="yellow"/>
          <w:lang w:val="ka-GE"/>
        </w:rPr>
        <w:t>მილები</w:t>
      </w:r>
      <w:r w:rsidR="009D6A68"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9D6A68" w:rsidRPr="00505CA1">
        <w:rPr>
          <w:rFonts w:ascii="Sylfaen" w:hAnsi="Sylfaen" w:cs="Sylfaen"/>
          <w:b/>
          <w:sz w:val="20"/>
          <w:szCs w:val="20"/>
          <w:highlight w:val="yellow"/>
          <w:lang w:val="ka-GE"/>
        </w:rPr>
        <w:t>პოლიეთილენის</w:t>
      </w:r>
      <w:r w:rsidR="009D6A68"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9D6A68" w:rsidRPr="00505CA1">
        <w:rPr>
          <w:rFonts w:ascii="Sylfaen" w:hAnsi="Sylfaen" w:cs="Sylfaen"/>
          <w:b/>
          <w:sz w:val="20"/>
          <w:szCs w:val="20"/>
          <w:highlight w:val="yellow"/>
          <w:lang w:val="ka-GE"/>
        </w:rPr>
        <w:t>მასალა</w:t>
      </w:r>
      <w:r w:rsidR="009D6A68"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9D6A68" w:rsidRPr="00505CA1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ფოლადის</w:t>
      </w:r>
      <w:r w:rsidR="009D6A68"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9D6A68" w:rsidRPr="00505CA1">
        <w:rPr>
          <w:rFonts w:ascii="Sylfaen" w:hAnsi="Sylfaen" w:cs="Sylfaen"/>
          <w:b/>
          <w:sz w:val="20"/>
          <w:szCs w:val="20"/>
          <w:highlight w:val="yellow"/>
          <w:lang w:val="ka-GE"/>
        </w:rPr>
        <w:t>მასალა</w:t>
      </w:r>
      <w:r w:rsidR="009D6A68"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- </w:t>
      </w:r>
      <w:r w:rsidR="004C6707">
        <w:rPr>
          <w:rFonts w:ascii="Sylfaen" w:hAnsi="Sylfaen" w:cs="Sylfaen"/>
          <w:b/>
          <w:sz w:val="20"/>
          <w:szCs w:val="20"/>
          <w:highlight w:val="yellow"/>
          <w:lang w:val="ka-GE"/>
        </w:rPr>
        <w:t>ქ. რუსთავი, წმ. ნინოს ქ. N5 (მარის არხის დასახლების მიმდებარე ტერიტორია)</w:t>
      </w:r>
      <w:r w:rsidR="009D6A68"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;</w:t>
      </w:r>
    </w:p>
    <w:p w14:paraId="11004914" w14:textId="7AE97C27" w:rsidR="002626EF" w:rsidRPr="00505CA1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  <w:u w:val="single"/>
          <w:lang w:val="ka-GE"/>
        </w:rPr>
      </w:pPr>
      <w:r w:rsidRPr="00505CA1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ფოლადის</w:t>
      </w:r>
      <w:r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9D6A68" w:rsidRPr="00505CA1">
        <w:rPr>
          <w:rFonts w:ascii="Sylfaen" w:hAnsi="Sylfaen" w:cs="Sylfaen"/>
          <w:b/>
          <w:sz w:val="20"/>
          <w:szCs w:val="20"/>
          <w:highlight w:val="yellow"/>
          <w:lang w:val="ka-GE"/>
        </w:rPr>
        <w:t>მილები</w:t>
      </w:r>
      <w:r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-</w:t>
      </w:r>
      <w:r w:rsidR="009D6A68" w:rsidRPr="00505CA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4C6707">
        <w:rPr>
          <w:rFonts w:ascii="Sylfaen" w:hAnsi="Sylfaen" w:cs="Sylfaen"/>
          <w:b/>
          <w:sz w:val="20"/>
          <w:szCs w:val="20"/>
          <w:highlight w:val="yellow"/>
          <w:lang w:val="ka-GE"/>
        </w:rPr>
        <w:t>ქ. რუსთავი, წმ. ნინოს ქ. N5 (მარის არხის დასახლების მიმდებარე ტერიტორია).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5EF7C1C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lastRenderedPageBreak/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3736C8">
        <w:rPr>
          <w:rFonts w:asciiTheme="minorHAnsi" w:hAnsiTheme="minorHAnsi" w:cstheme="minorHAnsi"/>
          <w:b/>
          <w:sz w:val="20"/>
          <w:szCs w:val="20"/>
          <w:lang w:val="ka-GE"/>
        </w:rPr>
        <w:t>“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3C1E7EA8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74AC9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736C8">
        <w:rPr>
          <w:rFonts w:ascii="Sylfaen" w:hAnsi="Sylfaen" w:cstheme="minorHAnsi"/>
          <w:sz w:val="20"/>
          <w:szCs w:val="20"/>
          <w:lang w:val="ka-GE"/>
        </w:rPr>
        <w:t>36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3736C8">
        <w:rPr>
          <w:rFonts w:ascii="Sylfaen" w:hAnsi="Sylfaen" w:cs="Sylfaen"/>
          <w:sz w:val="20"/>
          <w:szCs w:val="20"/>
          <w:lang w:val="ka-GE"/>
        </w:rPr>
        <w:t>ოცდათექვსმეტი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2" w:name="_Toc454818563"/>
    </w:p>
    <w:bookmarkEnd w:id="2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65F6C5F4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774AC9">
        <w:rPr>
          <w:rFonts w:ascii="Sylfaen" w:hAnsi="Sylfaen" w:cs="Sylfaen"/>
          <w:i/>
          <w:iCs/>
          <w:sz w:val="20"/>
          <w:szCs w:val="20"/>
          <w:lang w:val="ka-GE"/>
        </w:rPr>
        <w:t xml:space="preserve"> ტენდერში </w:t>
      </w:r>
      <w:bookmarkStart w:id="3" w:name="_GoBack"/>
      <w:bookmarkEnd w:id="3"/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3D97E" w14:textId="77777777" w:rsidR="00C20BF4" w:rsidRDefault="00C20BF4" w:rsidP="007902EA">
      <w:pPr>
        <w:spacing w:after="0" w:line="240" w:lineRule="auto"/>
      </w:pPr>
      <w:r>
        <w:separator/>
      </w:r>
    </w:p>
  </w:endnote>
  <w:endnote w:type="continuationSeparator" w:id="0">
    <w:p w14:paraId="68D052B8" w14:textId="77777777" w:rsidR="00C20BF4" w:rsidRDefault="00C20BF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04194F4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98A6" w14:textId="77777777" w:rsidR="00C20BF4" w:rsidRDefault="00C20BF4" w:rsidP="007902EA">
      <w:pPr>
        <w:spacing w:after="0" w:line="240" w:lineRule="auto"/>
      </w:pPr>
      <w:r>
        <w:separator/>
      </w:r>
    </w:p>
  </w:footnote>
  <w:footnote w:type="continuationSeparator" w:id="0">
    <w:p w14:paraId="41AB75C9" w14:textId="77777777" w:rsidR="00C20BF4" w:rsidRDefault="00C20BF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4111" w14:textId="77777777" w:rsidR="00AF7886" w:rsidRDefault="00895248" w:rsidP="00CF5912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>
      <w:rPr>
        <w:rFonts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A8CA1AE" wp14:editId="3ADDC865">
          <wp:simplePos x="0" y="0"/>
          <wp:positionH relativeFrom="column">
            <wp:posOffset>-611422</wp:posOffset>
          </wp:positionH>
          <wp:positionV relativeFrom="paragraph">
            <wp:posOffset>-256402</wp:posOffset>
          </wp:positionV>
          <wp:extent cx="1223645" cy="860425"/>
          <wp:effectExtent l="0" t="0" r="0" b="0"/>
          <wp:wrapThrough wrapText="bothSides">
            <wp:wrapPolygon edited="0">
              <wp:start x="0" y="0"/>
              <wp:lineTo x="0" y="21042"/>
              <wp:lineTo x="21185" y="21042"/>
              <wp:lineTo x="2118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886">
      <w:rPr>
        <w:rFonts w:ascii="Sylfaen" w:hAnsi="Sylfaen" w:cs="Sylfaen"/>
        <w:b/>
        <w:bCs/>
        <w:sz w:val="20"/>
        <w:szCs w:val="20"/>
        <w:lang w:val="ka-GE"/>
      </w:rPr>
      <w:t>ელექტრონული ტენდერი</w:t>
    </w:r>
  </w:p>
  <w:p w14:paraId="27401242" w14:textId="2E9AB4A7" w:rsidR="00CF5912" w:rsidRPr="00CF5912" w:rsidRDefault="00CF5912" w:rsidP="00AF7886">
    <w:pPr>
      <w:spacing w:after="0" w:line="240" w:lineRule="auto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02698" w:rsidRPr="00202698">
      <w:rPr>
        <w:rFonts w:ascii="Sylfaen" w:hAnsi="Sylfaen" w:cs="Sylfaen"/>
        <w:b/>
        <w:sz w:val="20"/>
        <w:szCs w:val="20"/>
        <w:lang w:val="ka-GE"/>
      </w:rPr>
      <w:t xml:space="preserve">ქ. რუსთავში, გაგარინის ქუჩის მიმდებარედ (კოსტავას ქუჩიდან უსახელო ქუჩამდე) წყალსადენის ქსელის </w:t>
    </w:r>
    <w:r w:rsidR="00BA0942">
      <w:rPr>
        <w:rFonts w:ascii="Sylfaen" w:hAnsi="Sylfaen" w:cs="Sylfaen"/>
        <w:b/>
        <w:sz w:val="20"/>
        <w:szCs w:val="20"/>
        <w:lang w:val="ka-GE"/>
      </w:rPr>
      <w:t xml:space="preserve">რეაბილიტაციის </w:t>
    </w:r>
    <w:r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9B57F5E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202698">
      <w:rPr>
        <w:rFonts w:asciiTheme="minorHAnsi" w:hAnsiTheme="minorHAnsi" w:cstheme="minorHAnsi"/>
        <w:b/>
        <w:sz w:val="20"/>
        <w:szCs w:val="20"/>
        <w:lang w:val="ka-GE"/>
      </w:rPr>
      <w:t>R-002-BID-20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177AB"/>
    <w:rsid w:val="000202A5"/>
    <w:rsid w:val="00021DE1"/>
    <w:rsid w:val="00026B30"/>
    <w:rsid w:val="00027059"/>
    <w:rsid w:val="00027D70"/>
    <w:rsid w:val="00031452"/>
    <w:rsid w:val="0004592D"/>
    <w:rsid w:val="00046082"/>
    <w:rsid w:val="0004786C"/>
    <w:rsid w:val="00051E54"/>
    <w:rsid w:val="0005308C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5A69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2C7C"/>
    <w:rsid w:val="001841CC"/>
    <w:rsid w:val="00185C9D"/>
    <w:rsid w:val="00194044"/>
    <w:rsid w:val="00195211"/>
    <w:rsid w:val="00197059"/>
    <w:rsid w:val="001A31B2"/>
    <w:rsid w:val="001B0D00"/>
    <w:rsid w:val="001B3D19"/>
    <w:rsid w:val="001B602B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2698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1DF7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307"/>
    <w:rsid w:val="00314EFA"/>
    <w:rsid w:val="00316C88"/>
    <w:rsid w:val="00320878"/>
    <w:rsid w:val="00325254"/>
    <w:rsid w:val="0033101C"/>
    <w:rsid w:val="00336764"/>
    <w:rsid w:val="0033779E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36C8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707"/>
    <w:rsid w:val="004C6DE1"/>
    <w:rsid w:val="004D159C"/>
    <w:rsid w:val="004D3679"/>
    <w:rsid w:val="004D3D1C"/>
    <w:rsid w:val="004D58CE"/>
    <w:rsid w:val="004D747F"/>
    <w:rsid w:val="004E7A03"/>
    <w:rsid w:val="00504F3E"/>
    <w:rsid w:val="00505CA1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5B75"/>
    <w:rsid w:val="00586056"/>
    <w:rsid w:val="00586C84"/>
    <w:rsid w:val="00590522"/>
    <w:rsid w:val="00591D93"/>
    <w:rsid w:val="00595E4B"/>
    <w:rsid w:val="00597343"/>
    <w:rsid w:val="005A074D"/>
    <w:rsid w:val="005A180E"/>
    <w:rsid w:val="005A1F26"/>
    <w:rsid w:val="005A47E3"/>
    <w:rsid w:val="005A720D"/>
    <w:rsid w:val="005B10D5"/>
    <w:rsid w:val="005B46F2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2C8C"/>
    <w:rsid w:val="00633210"/>
    <w:rsid w:val="00634B58"/>
    <w:rsid w:val="00645A08"/>
    <w:rsid w:val="006503E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54C9"/>
    <w:rsid w:val="006A7B28"/>
    <w:rsid w:val="006B1D8F"/>
    <w:rsid w:val="006B2C51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3CBF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4AC9"/>
    <w:rsid w:val="007778CE"/>
    <w:rsid w:val="00781843"/>
    <w:rsid w:val="007822DA"/>
    <w:rsid w:val="00782557"/>
    <w:rsid w:val="00782FD5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5248"/>
    <w:rsid w:val="008978B9"/>
    <w:rsid w:val="008A2801"/>
    <w:rsid w:val="008A5094"/>
    <w:rsid w:val="008A673F"/>
    <w:rsid w:val="008A6D01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D49E9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277B7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AF7886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0942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1172"/>
    <w:rsid w:val="00BF5EFE"/>
    <w:rsid w:val="00C00AF2"/>
    <w:rsid w:val="00C01CD2"/>
    <w:rsid w:val="00C03471"/>
    <w:rsid w:val="00C057FD"/>
    <w:rsid w:val="00C06F22"/>
    <w:rsid w:val="00C0759A"/>
    <w:rsid w:val="00C12270"/>
    <w:rsid w:val="00C133D3"/>
    <w:rsid w:val="00C137E5"/>
    <w:rsid w:val="00C14986"/>
    <w:rsid w:val="00C14D7A"/>
    <w:rsid w:val="00C20BF4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34"/>
    <w:rsid w:val="00CE1D66"/>
    <w:rsid w:val="00CE7361"/>
    <w:rsid w:val="00CE79C5"/>
    <w:rsid w:val="00CF0BF5"/>
    <w:rsid w:val="00CF1EF9"/>
    <w:rsid w:val="00CF4119"/>
    <w:rsid w:val="00CF4F77"/>
    <w:rsid w:val="00CF563A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1073"/>
    <w:rsid w:val="00D34052"/>
    <w:rsid w:val="00D374EE"/>
    <w:rsid w:val="00D43A2F"/>
    <w:rsid w:val="00D51D10"/>
    <w:rsid w:val="00D5486C"/>
    <w:rsid w:val="00D57017"/>
    <w:rsid w:val="00D621B3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B3B22"/>
    <w:rsid w:val="00EC0782"/>
    <w:rsid w:val="00EC670B"/>
    <w:rsid w:val="00EC6798"/>
    <w:rsid w:val="00ED0D00"/>
    <w:rsid w:val="00EE771D"/>
    <w:rsid w:val="00EF6FC5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55BF6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C71DE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FB3184B7-471D-4FDD-B2A3-DD7A54C0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Tekla Murvanidze</cp:lastModifiedBy>
  <cp:revision>4</cp:revision>
  <cp:lastPrinted>2015-07-27T06:36:00Z</cp:lastPrinted>
  <dcterms:created xsi:type="dcterms:W3CDTF">2020-08-13T07:57:00Z</dcterms:created>
  <dcterms:modified xsi:type="dcterms:W3CDTF">2020-08-13T09:05:00Z</dcterms:modified>
</cp:coreProperties>
</file>